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jc w:val="right"/>
        <w:rPr>
          <w:rFonts w:hint="default" w:ascii="Times New Roman" w:hAnsi="Times New Roman" w:eastAsia="TimesNewRomanPSMT" w:cs="Times New Roman"/>
          <w:color w:val="000000"/>
          <w:sz w:val="28"/>
          <w:szCs w:val="28"/>
        </w:rPr>
      </w:pPr>
      <w:bookmarkStart w:id="0" w:name="_GoBack"/>
      <w:r>
        <w:rPr>
          <w:rFonts w:hint="default" w:ascii="Times New Roman" w:hAnsi="Times New Roman" w:eastAsia="TimesNewRomanPS-BoldMT" w:cs="Times New Roman"/>
          <w:b/>
          <w:color w:val="000000"/>
          <w:sz w:val="28"/>
          <w:szCs w:val="28"/>
        </w:rPr>
        <w:t>F</w:t>
      </w:r>
      <w:r>
        <w:rPr>
          <w:rFonts w:hint="default" w:ascii="Times New Roman" w:hAnsi="Times New Roman" w:eastAsia="TimesNewRomanPS-BoldMT" w:cs="Times New Roman"/>
          <w:b/>
          <w:color w:val="000000"/>
          <w:sz w:val="28"/>
          <w:szCs w:val="28"/>
          <w:lang w:val="ro-RO"/>
        </w:rPr>
        <w:t>ORMULAR</w:t>
      </w:r>
      <w:r>
        <w:rPr>
          <w:rFonts w:hint="default" w:ascii="Times New Roman" w:hAnsi="Times New Roman" w:eastAsia="TimesNewRomanPS-BoldMT" w:cs="Times New Roman"/>
          <w:b/>
          <w:color w:val="000000"/>
          <w:sz w:val="28"/>
          <w:szCs w:val="28"/>
        </w:rPr>
        <w:t xml:space="preserve"> (</w:t>
      </w:r>
      <w:r>
        <w:rPr>
          <w:rFonts w:hint="default" w:ascii="Times New Roman" w:hAnsi="Times New Roman" w:eastAsia="TimesNewRomanPS-BoldMT" w:cs="Times New Roman"/>
          <w:b/>
          <w:color w:val="000000"/>
          <w:sz w:val="28"/>
          <w:szCs w:val="28"/>
          <w:lang w:val="ro-RO"/>
        </w:rPr>
        <w:t>B</w:t>
      </w:r>
      <w:r>
        <w:rPr>
          <w:rFonts w:hint="default" w:ascii="Times New Roman" w:hAnsi="Times New Roman" w:eastAsia="TimesNewRomanPS-BoldMT" w:cs="Times New Roman"/>
          <w:b/>
          <w:color w:val="000000"/>
          <w:sz w:val="28"/>
          <w:szCs w:val="28"/>
        </w:rPr>
        <w:t>)</w:t>
      </w:r>
      <w:bookmarkEnd w:id="0"/>
    </w:p>
    <w:p>
      <w:pPr>
        <w:widowControl w:val="0"/>
        <w:autoSpaceDE w:val="0"/>
        <w:autoSpaceDN w:val="0"/>
        <w:rPr>
          <w:rFonts w:hint="default" w:ascii="Times New Roman" w:hAnsi="Times New Roman" w:eastAsia="TimesNewRomanPSMT" w:cs="Times New Roman"/>
          <w:color w:val="000000"/>
          <w:sz w:val="28"/>
          <w:szCs w:val="28"/>
        </w:rPr>
      </w:pPr>
      <w:r>
        <w:rPr>
          <w:rFonts w:hint="default" w:ascii="Times New Roman" w:hAnsi="Times New Roman" w:eastAsia="TimesNewRomanPSMT" w:cs="Times New Roman"/>
          <w:color w:val="000000"/>
          <w:sz w:val="28"/>
          <w:szCs w:val="28"/>
        </w:rPr>
        <w:t>Ofertant __________________</w:t>
      </w:r>
      <w:r>
        <w:rPr>
          <w:rFonts w:hint="default" w:ascii="Times New Roman" w:hAnsi="Times New Roman" w:eastAsia="TimesNewRomanPSMT" w:cs="Times New Roman"/>
          <w:color w:val="000000"/>
          <w:sz w:val="28"/>
          <w:szCs w:val="28"/>
          <w:lang w:val="ro-RO"/>
        </w:rPr>
        <w:t>____________________________</w:t>
      </w:r>
    </w:p>
    <w:p>
      <w:pPr>
        <w:widowControl w:val="0"/>
        <w:autoSpaceDE w:val="0"/>
        <w:autoSpaceDN w:val="0"/>
        <w:rPr>
          <w:rFonts w:hint="default" w:ascii="Times New Roman" w:hAnsi="Times New Roman" w:eastAsia="TimesNewRomanPSMT" w:cs="Times New Roman"/>
          <w:color w:val="000000"/>
          <w:sz w:val="28"/>
          <w:szCs w:val="28"/>
        </w:rPr>
      </w:pPr>
      <w:r>
        <w:rPr>
          <w:rFonts w:hint="default" w:ascii="Times New Roman" w:hAnsi="Times New Roman" w:eastAsia="TimesNewRomanPSMT" w:cs="Times New Roman"/>
          <w:color w:val="000000"/>
          <w:sz w:val="28"/>
          <w:szCs w:val="28"/>
        </w:rPr>
        <w:t>Sediu</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Domiciliu</w:t>
      </w:r>
      <w:r>
        <w:rPr>
          <w:rFonts w:hint="default" w:ascii="Times New Roman" w:hAnsi="Times New Roman" w:eastAsia="TimesNewRomanPSMT" w:cs="Times New Roman"/>
          <w:color w:val="000000"/>
          <w:sz w:val="28"/>
          <w:szCs w:val="28"/>
          <w:lang w:val="ro-RO"/>
        </w:rPr>
        <w:t>l</w:t>
      </w:r>
      <w:r>
        <w:rPr>
          <w:rFonts w:hint="default" w:ascii="Times New Roman" w:hAnsi="Times New Roman" w:eastAsia="TimesNewRomanPSMT" w:cs="Times New Roman"/>
          <w:color w:val="000000"/>
          <w:sz w:val="28"/>
          <w:szCs w:val="28"/>
        </w:rPr>
        <w:t xml:space="preserve"> _________________</w:t>
      </w:r>
      <w:r>
        <w:rPr>
          <w:rFonts w:hint="default" w:ascii="Times New Roman" w:hAnsi="Times New Roman" w:eastAsia="TimesNewRomanPSMT" w:cs="Times New Roman"/>
          <w:color w:val="000000"/>
          <w:sz w:val="28"/>
          <w:szCs w:val="28"/>
          <w:lang w:val="ro-RO"/>
        </w:rPr>
        <w:t>____________________________________</w:t>
      </w:r>
    </w:p>
    <w:p>
      <w:pPr>
        <w:widowControl w:val="0"/>
        <w:autoSpaceDE w:val="0"/>
        <w:autoSpaceDN w:val="0"/>
        <w:rPr>
          <w:rFonts w:hint="default" w:ascii="Times New Roman" w:hAnsi="Times New Roman" w:eastAsia="TimesNewRomanPSMT" w:cs="Times New Roman"/>
          <w:color w:val="000000"/>
          <w:sz w:val="28"/>
          <w:szCs w:val="28"/>
          <w:lang w:val="ro-RO"/>
        </w:rPr>
      </w:pPr>
      <w:r>
        <w:rPr>
          <w:rFonts w:hint="default" w:ascii="Times New Roman" w:hAnsi="Times New Roman" w:eastAsia="TimesNewRomanPSMT" w:cs="Times New Roman"/>
          <w:color w:val="000000"/>
          <w:sz w:val="28"/>
          <w:szCs w:val="28"/>
        </w:rPr>
        <w:t>CUI</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CNP______________________</w:t>
      </w:r>
      <w:r>
        <w:rPr>
          <w:rFonts w:hint="default" w:ascii="Times New Roman" w:hAnsi="Times New Roman" w:eastAsia="TimesNewRomanPSMT" w:cs="Times New Roman"/>
          <w:color w:val="000000"/>
          <w:sz w:val="28"/>
          <w:szCs w:val="28"/>
          <w:lang w:val="ro-RO"/>
        </w:rPr>
        <w:t>_______________________</w:t>
      </w:r>
    </w:p>
    <w:p>
      <w:pPr>
        <w:widowControl w:val="0"/>
        <w:autoSpaceDE w:val="0"/>
        <w:autoSpaceDN w:val="0"/>
        <w:rPr>
          <w:rFonts w:hint="default" w:ascii="Times New Roman" w:hAnsi="Times New Roman" w:eastAsia="TimesNewRomanPSMT" w:cs="Times New Roman"/>
          <w:color w:val="000000"/>
          <w:sz w:val="28"/>
          <w:szCs w:val="28"/>
          <w:lang w:val="ro-RO"/>
        </w:rPr>
      </w:pPr>
    </w:p>
    <w:p>
      <w:pPr>
        <w:widowControl w:val="0"/>
        <w:autoSpaceDE w:val="0"/>
        <w:autoSpaceDN w:val="0"/>
        <w:rPr>
          <w:rFonts w:hint="default" w:ascii="Times New Roman" w:hAnsi="Times New Roman" w:eastAsia="TimesNewRomanPSMT" w:cs="Times New Roman"/>
          <w:color w:val="000000"/>
          <w:sz w:val="28"/>
          <w:szCs w:val="28"/>
          <w:lang w:val="ro-RO"/>
        </w:rPr>
      </w:pPr>
    </w:p>
    <w:p>
      <w:pPr>
        <w:widowControl w:val="0"/>
        <w:autoSpaceDE w:val="0"/>
        <w:autoSpaceDN w:val="0"/>
        <w:jc w:val="center"/>
        <w:rPr>
          <w:rFonts w:hint="default" w:ascii="Times New Roman" w:hAnsi="Times New Roman" w:eastAsia="TimesNewRomanPS-BoldMT" w:cs="Times New Roman"/>
          <w:b/>
          <w:color w:val="000000"/>
          <w:sz w:val="28"/>
          <w:szCs w:val="28"/>
        </w:rPr>
      </w:pPr>
      <w:r>
        <w:rPr>
          <w:rFonts w:hint="default" w:ascii="Times New Roman" w:hAnsi="Times New Roman" w:eastAsia="TimesNewRomanPS-BoldMT" w:cs="Times New Roman"/>
          <w:b/>
          <w:color w:val="000000"/>
          <w:sz w:val="28"/>
          <w:szCs w:val="28"/>
        </w:rPr>
        <w:t xml:space="preserve">DECLARAȚIE </w:t>
      </w:r>
      <w:r>
        <w:rPr>
          <w:rFonts w:hint="default" w:ascii="Times New Roman" w:hAnsi="Times New Roman" w:eastAsia="TimesNewRomanPS-BoldMT" w:cs="Times New Roman"/>
          <w:b/>
          <w:color w:val="000000"/>
          <w:sz w:val="28"/>
          <w:szCs w:val="28"/>
          <w:lang w:val="ro-RO"/>
        </w:rPr>
        <w:t>PE PROPRIE RĂSPUNDERE</w:t>
      </w:r>
    </w:p>
    <w:p>
      <w:pPr>
        <w:widowControl w:val="0"/>
        <w:autoSpaceDE w:val="0"/>
        <w:autoSpaceDN w:val="0"/>
        <w:ind w:firstLine="720" w:firstLineChars="0"/>
        <w:jc w:val="both"/>
        <w:rPr>
          <w:rFonts w:hint="default" w:ascii="Times New Roman" w:hAnsi="Times New Roman" w:eastAsia="TimesNewRomanPSMT" w:cs="Times New Roman"/>
          <w:color w:val="000000"/>
          <w:sz w:val="28"/>
          <w:szCs w:val="28"/>
        </w:rPr>
      </w:pPr>
    </w:p>
    <w:p>
      <w:pPr>
        <w:widowControl w:val="0"/>
        <w:autoSpaceDE w:val="0"/>
        <w:autoSpaceDN w:val="0"/>
        <w:ind w:firstLine="720" w:firstLineChars="0"/>
        <w:jc w:val="both"/>
        <w:rPr>
          <w:rFonts w:hint="default" w:ascii="Times New Roman" w:hAnsi="Times New Roman" w:eastAsia="TimesNewRomanPSMT" w:cs="Times New Roman"/>
          <w:color w:val="000000"/>
          <w:sz w:val="28"/>
          <w:szCs w:val="28"/>
          <w:lang w:val="ro-RO"/>
        </w:rPr>
      </w:pPr>
      <w:r>
        <w:rPr>
          <w:rFonts w:hint="default" w:ascii="Times New Roman" w:hAnsi="Times New Roman" w:eastAsia="TimesNewRomanPSMT" w:cs="Times New Roman"/>
          <w:color w:val="000000"/>
          <w:sz w:val="28"/>
          <w:szCs w:val="28"/>
        </w:rPr>
        <w:t xml:space="preserve">În calitate de ofertant la licitația publică deschisă cu plic închis pentru </w:t>
      </w:r>
      <w:r>
        <w:rPr>
          <w:rFonts w:hint="default" w:ascii="Times New Roman" w:hAnsi="Times New Roman" w:eastAsia="TimesNewRomanPSMT" w:cs="Times New Roman"/>
          <w:color w:val="000000"/>
          <w:sz w:val="28"/>
          <w:szCs w:val="28"/>
          <w:lang w:val="ro-RO"/>
        </w:rPr>
        <w:t>închirierea suprafeței de __________ha</w:t>
      </w:r>
      <w:r>
        <w:rPr>
          <w:rFonts w:hint="default" w:ascii="Times New Roman" w:hAnsi="Times New Roman" w:eastAsia="TimesNewRomanPS-BoldMT" w:cs="Times New Roman"/>
          <w:b w:val="0"/>
          <w:bCs/>
          <w:color w:val="00000A"/>
          <w:sz w:val="28"/>
          <w:szCs w:val="28"/>
        </w:rPr>
        <w:t>,</w:t>
      </w:r>
      <w:r>
        <w:rPr>
          <w:rFonts w:hint="default" w:ascii="Times New Roman" w:hAnsi="Times New Roman" w:eastAsia="TimesNewRomanPS-BoldMT" w:cs="Times New Roman"/>
          <w:b w:val="0"/>
          <w:bCs/>
          <w:color w:val="00000A"/>
          <w:sz w:val="28"/>
          <w:szCs w:val="28"/>
          <w:lang w:val="ro-RO"/>
        </w:rPr>
        <w:t xml:space="preserve"> aferentă </w:t>
      </w:r>
      <w:r>
        <w:rPr>
          <w:rFonts w:hint="default" w:ascii="Times New Roman" w:hAnsi="Times New Roman" w:cs="Times New Roman"/>
          <w:b w:val="0"/>
          <w:bCs/>
          <w:sz w:val="28"/>
          <w:szCs w:val="28"/>
          <w:lang w:val="ro-RO"/>
        </w:rPr>
        <w:t>pajiștii ____________________________________________________________________ aparținând domeniului public al Municipiului Petroșani</w:t>
      </w:r>
      <w:r>
        <w:rPr>
          <w:rFonts w:hint="default" w:ascii="Times New Roman" w:hAnsi="Times New Roman" w:eastAsia="TimesNewRomanPSMT" w:cs="Times New Roman"/>
          <w:color w:val="000000"/>
          <w:sz w:val="28"/>
          <w:szCs w:val="28"/>
        </w:rPr>
        <w:t>, cunoscând prevederile</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art. 326 Cod penal cu privire la falsul în declarații, declar pe proprie răspundere că</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cs="Times New Roman"/>
          <w:sz w:val="28"/>
          <w:szCs w:val="28"/>
        </w:rPr>
        <w:t xml:space="preserve">efectivul de animale declarat și înscris în documentele prezentate nu face obiectul unor contracte în derulare și nu vor face obiectul altor contracte pe perioada derulării contractului de închiriere încheiat cu Primăria </w:t>
      </w:r>
      <w:r>
        <w:rPr>
          <w:rFonts w:hint="default" w:ascii="Times New Roman" w:hAnsi="Times New Roman" w:cs="Times New Roman"/>
          <w:sz w:val="28"/>
          <w:szCs w:val="28"/>
          <w:lang w:val="ro-RO"/>
        </w:rPr>
        <w:t>municipiu</w:t>
      </w:r>
      <w:r>
        <w:rPr>
          <w:rFonts w:hint="default" w:ascii="Times New Roman" w:hAnsi="Times New Roman" w:cs="Times New Roman"/>
          <w:sz w:val="28"/>
          <w:szCs w:val="28"/>
        </w:rPr>
        <w:t>lui Petr</w:t>
      </w:r>
      <w:r>
        <w:rPr>
          <w:rFonts w:hint="default" w:ascii="Times New Roman" w:hAnsi="Times New Roman" w:cs="Times New Roman"/>
          <w:sz w:val="28"/>
          <w:szCs w:val="28"/>
          <w:lang w:val="ro-RO"/>
        </w:rPr>
        <w:t>oșani.</w:t>
      </w:r>
    </w:p>
    <w:p>
      <w:pPr>
        <w:widowControl w:val="0"/>
        <w:autoSpaceDE w:val="0"/>
        <w:autoSpaceDN w:val="0"/>
        <w:rPr>
          <w:rFonts w:hint="default" w:ascii="Times New Roman" w:hAnsi="Times New Roman" w:eastAsia="TimesNewRomanPSMT" w:cs="Times New Roman"/>
          <w:color w:val="000000"/>
          <w:sz w:val="28"/>
          <w:szCs w:val="28"/>
        </w:rPr>
      </w:pPr>
    </w:p>
    <w:p>
      <w:pPr>
        <w:widowControl w:val="0"/>
        <w:autoSpaceDE w:val="0"/>
        <w:autoSpaceDN w:val="0"/>
        <w:rPr>
          <w:rFonts w:hint="default" w:ascii="Times New Roman" w:hAnsi="Times New Roman" w:eastAsia="TimesNewRomanPSMT" w:cs="Times New Roman"/>
          <w:color w:val="000000"/>
          <w:sz w:val="28"/>
          <w:szCs w:val="28"/>
        </w:rPr>
      </w:pPr>
    </w:p>
    <w:p>
      <w:pPr>
        <w:widowControl w:val="0"/>
        <w:autoSpaceDE w:val="0"/>
        <w:autoSpaceDN w:val="0"/>
        <w:rPr>
          <w:rFonts w:hint="default" w:ascii="Times New Roman" w:hAnsi="Times New Roman" w:eastAsia="TimesNewRomanPSMT" w:cs="Times New Roman"/>
          <w:color w:val="000000"/>
          <w:sz w:val="28"/>
          <w:szCs w:val="28"/>
        </w:rPr>
      </w:pPr>
      <w:r>
        <w:rPr>
          <w:rFonts w:hint="default" w:ascii="Times New Roman" w:hAnsi="Times New Roman" w:eastAsia="TimesNewRomanPSMT" w:cs="Times New Roman"/>
          <w:color w:val="000000"/>
          <w:sz w:val="28"/>
          <w:szCs w:val="28"/>
        </w:rPr>
        <w:t>Nume</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________________________</w:t>
      </w:r>
      <w:r>
        <w:rPr>
          <w:rFonts w:hint="default" w:ascii="Times New Roman" w:hAnsi="Times New Roman" w:eastAsia="TimesNewRomanPSMT" w:cs="Times New Roman"/>
          <w:color w:val="000000"/>
          <w:sz w:val="28"/>
          <w:szCs w:val="28"/>
          <w:lang w:val="ro-RO"/>
        </w:rPr>
        <w:t>__________________</w:t>
      </w:r>
      <w:r>
        <w:rPr>
          <w:rFonts w:hint="default" w:ascii="Times New Roman" w:hAnsi="Times New Roman" w:eastAsia="TimesNewRomanPSMT" w:cs="Times New Roman"/>
          <w:color w:val="000000"/>
          <w:sz w:val="28"/>
          <w:szCs w:val="28"/>
        </w:rPr>
        <w:t>,</w:t>
      </w:r>
    </w:p>
    <w:p>
      <w:pPr>
        <w:widowControl w:val="0"/>
        <w:autoSpaceDE w:val="0"/>
        <w:autoSpaceDN w:val="0"/>
        <w:rPr>
          <w:rFonts w:hint="default" w:ascii="Times New Roman" w:hAnsi="Times New Roman" w:eastAsia="TimesNewRomanPSMT" w:cs="Times New Roman"/>
          <w:color w:val="000000"/>
          <w:sz w:val="28"/>
          <w:szCs w:val="28"/>
        </w:rPr>
      </w:pPr>
      <w:r>
        <w:rPr>
          <w:rFonts w:hint="default" w:ascii="Times New Roman" w:hAnsi="Times New Roman" w:eastAsia="TimesNewRomanPSMT" w:cs="Times New Roman"/>
          <w:color w:val="000000"/>
          <w:sz w:val="28"/>
          <w:szCs w:val="28"/>
        </w:rPr>
        <w:t xml:space="preserve">în calitate de reprezentant al </w:t>
      </w:r>
      <w:r>
        <w:rPr>
          <w:rFonts w:hint="default" w:ascii="Times New Roman" w:hAnsi="Times New Roman" w:eastAsia="TimesNewRomanPSMT" w:cs="Times New Roman"/>
          <w:color w:val="000000"/>
          <w:sz w:val="28"/>
          <w:szCs w:val="28"/>
          <w:lang w:val="ro-RO"/>
        </w:rPr>
        <w:t>persoanei juridice//asociației/cooperativei/grupului</w:t>
      </w:r>
      <w:r>
        <w:rPr>
          <w:rFonts w:hint="default" w:ascii="Times New Roman" w:hAnsi="Times New Roman" w:eastAsia="TimesNewRomanPSMT" w:cs="Times New Roman"/>
          <w:color w:val="000000"/>
          <w:sz w:val="28"/>
          <w:szCs w:val="28"/>
        </w:rPr>
        <w:t xml:space="preserve"> (dacă este cazul)___________________</w:t>
      </w:r>
      <w:r>
        <w:rPr>
          <w:rFonts w:hint="default" w:ascii="Times New Roman" w:hAnsi="Times New Roman" w:eastAsia="TimesNewRomanPSMT" w:cs="Times New Roman"/>
          <w:color w:val="000000"/>
          <w:sz w:val="28"/>
          <w:szCs w:val="28"/>
          <w:lang w:val="ro-RO"/>
        </w:rPr>
        <w:t>__________</w:t>
      </w:r>
    </w:p>
    <w:p>
      <w:pPr>
        <w:widowControl w:val="0"/>
        <w:autoSpaceDE w:val="0"/>
        <w:autoSpaceDN w:val="0"/>
        <w:rPr>
          <w:rFonts w:hint="default" w:ascii="Times New Roman" w:hAnsi="Times New Roman" w:eastAsia="TimesNewRomanPSMT" w:cs="Times New Roman"/>
          <w:color w:val="000000"/>
          <w:sz w:val="28"/>
          <w:szCs w:val="28"/>
        </w:rPr>
      </w:pPr>
      <w:r>
        <w:rPr>
          <w:rFonts w:hint="default" w:ascii="Times New Roman" w:hAnsi="Times New Roman" w:eastAsia="TimesNewRomanPSMT" w:cs="Times New Roman"/>
          <w:color w:val="000000"/>
          <w:sz w:val="28"/>
          <w:szCs w:val="28"/>
        </w:rPr>
        <w:t>Semnătura</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____________________</w:t>
      </w:r>
    </w:p>
    <w:p>
      <w:pPr>
        <w:widowControl w:val="0"/>
        <w:autoSpaceDE w:val="0"/>
        <w:autoSpaceDN w:val="0"/>
        <w:rPr>
          <w:rFonts w:hint="default" w:ascii="Times New Roman" w:hAnsi="Times New Roman" w:eastAsia="TimesNewRomanPS-BoldMT" w:cs="Times New Roman"/>
          <w:b/>
          <w:color w:val="000000"/>
          <w:sz w:val="28"/>
          <w:szCs w:val="28"/>
        </w:rPr>
      </w:pPr>
      <w:r>
        <w:rPr>
          <w:rFonts w:hint="default" w:ascii="Times New Roman" w:hAnsi="Times New Roman" w:eastAsia="TimesNewRomanPSMT" w:cs="Times New Roman"/>
          <w:color w:val="000000"/>
          <w:sz w:val="28"/>
          <w:szCs w:val="28"/>
        </w:rPr>
        <w:t>Data</w:t>
      </w:r>
      <w:r>
        <w:rPr>
          <w:rFonts w:hint="default" w:ascii="Times New Roman" w:hAnsi="Times New Roman" w:eastAsia="TimesNewRomanPSMT" w:cs="Times New Roman"/>
          <w:color w:val="000000"/>
          <w:sz w:val="28"/>
          <w:szCs w:val="28"/>
          <w:lang w:val="ro-RO"/>
        </w:rPr>
        <w:t xml:space="preserve"> </w:t>
      </w:r>
      <w:r>
        <w:rPr>
          <w:rFonts w:hint="default" w:ascii="Times New Roman" w:hAnsi="Times New Roman" w:eastAsia="TimesNewRomanPSMT" w:cs="Times New Roman"/>
          <w:color w:val="000000"/>
          <w:sz w:val="28"/>
          <w:szCs w:val="28"/>
        </w:rPr>
        <w:t>_______________</w:t>
      </w:r>
      <w:r>
        <w:rPr>
          <w:rFonts w:hint="default" w:ascii="Times New Roman" w:hAnsi="Times New Roman" w:eastAsia="TimesNewRomanPSMT" w:cs="Times New Roman"/>
          <w:color w:val="000000"/>
          <w:sz w:val="28"/>
          <w:szCs w:val="28"/>
          <w:lang w:val="ro-RO"/>
        </w:rPr>
        <w:t>__________</w:t>
      </w:r>
    </w:p>
    <w:p>
      <w:pPr>
        <w:widowControl w:val="0"/>
        <w:autoSpaceDE w:val="0"/>
        <w:autoSpaceDN w:val="0"/>
        <w:rPr>
          <w:rFonts w:hint="default" w:ascii="Times New Roman" w:hAnsi="Times New Roman" w:eastAsia="TimesNewRomanPS-BoldMT" w:cs="Times New Roman"/>
          <w:b/>
          <w:color w:val="000000"/>
          <w:sz w:val="28"/>
          <w:szCs w:val="28"/>
        </w:rPr>
      </w:pPr>
    </w:p>
    <w:p>
      <w:pPr>
        <w:widowControl w:val="0"/>
        <w:autoSpaceDE w:val="0"/>
        <w:autoSpaceDN w:val="0"/>
        <w:rPr>
          <w:rFonts w:hint="default" w:ascii="Times New Roman" w:hAnsi="Times New Roman" w:eastAsia="TimesNewRomanPS-BoldMT" w:cs="Times New Roman"/>
          <w:b/>
          <w:color w:val="000000"/>
          <w:sz w:val="28"/>
          <w:szCs w:val="28"/>
        </w:rPr>
      </w:pPr>
    </w:p>
    <w:p>
      <w:pPr>
        <w:widowControl w:val="0"/>
        <w:autoSpaceDE w:val="0"/>
        <w:autoSpaceDN w:val="0"/>
        <w:spacing w:line="240" w:lineRule="auto"/>
        <w:rPr>
          <w:rFonts w:hint="default" w:ascii="Times New Roman" w:hAnsi="Times New Roman" w:eastAsia="TimesNewRomanPS-BoldMT" w:cs="Times New Roman"/>
          <w:b/>
          <w:color w:val="000000"/>
          <w:sz w:val="28"/>
          <w:szCs w:val="28"/>
          <w:lang w:val="ro-RO"/>
        </w:rPr>
      </w:pPr>
    </w:p>
    <w:p>
      <w:pPr>
        <w:widowControl w:val="0"/>
        <w:autoSpaceDE w:val="0"/>
        <w:autoSpaceDN w:val="0"/>
        <w:spacing w:line="240" w:lineRule="auto"/>
        <w:rPr>
          <w:rFonts w:hint="default" w:ascii="Times New Roman" w:hAnsi="Times New Roman" w:eastAsia="TimesNewRomanPS-BoldMT" w:cs="Times New Roman"/>
          <w:b/>
          <w:color w:val="000000"/>
          <w:sz w:val="28"/>
          <w:szCs w:val="28"/>
          <w:lang w:val="ro-RO"/>
        </w:rPr>
      </w:pPr>
    </w:p>
    <w:p>
      <w:pPr>
        <w:widowControl w:val="0"/>
        <w:autoSpaceDE w:val="0"/>
        <w:autoSpaceDN w:val="0"/>
        <w:spacing w:line="240" w:lineRule="auto"/>
        <w:rPr>
          <w:rFonts w:hint="default" w:ascii="Times New Roman" w:hAnsi="Times New Roman" w:eastAsia="TimesNewRomanPS-BoldMT" w:cs="Times New Roman"/>
          <w:b/>
          <w:color w:val="000000"/>
          <w:sz w:val="28"/>
          <w:szCs w:val="28"/>
          <w:lang w:val="ro-RO"/>
        </w:rPr>
      </w:pPr>
    </w:p>
    <w:p/>
    <w:sectPr>
      <w:pgSz w:w="11906" w:h="16838"/>
      <w:pgMar w:top="850" w:right="850" w:bottom="850" w:left="1134"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1" w:csb1="00000000"/>
  </w:font>
  <w:font w:name="TimesNewRomanPSM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26AD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55E4A8B"/>
    <w:rsid w:val="38026ADA"/>
    <w:rsid w:val="688173A7"/>
    <w:rsid w:val="68D6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afterLines="0" w:line="276" w:lineRule="auto"/>
    </w:pPr>
    <w:rPr>
      <w:rFonts w:ascii="Calibri" w:hAnsi="Calibri" w:eastAsia="Calibri" w:cs="Times New Roman"/>
      <w:sz w:val="22"/>
      <w:szCs w:val="22"/>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2024-02-01T14:10:00Z</dcterms:created>
  <dc:creator>WPS_1659964711</dc:creator>
  <cp:lastModifiedBy>WPS_1659964711</cp:lastModifiedBy>
  <dcterms:modified xsi:type="dcterms:W3CDTF">2024-02-01T14:11:36Z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2EF50E87FB1344A68080B5145FED2DB1_13</vt:lpwstr>
  </property>
</Properties>
</file>